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ujdą sprzed twych oczu, mój synu – strzeż rozwagi i ostrożności,*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trać, mój synu, rozsądku i rozwagi, niech ci nie znikną z pola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mój,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oczu nie schodzą;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niech to nie odstępuje od oczów twych: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te rzeczy nie schodzą z oczu twoich, strzeż zakonu i rady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Rozwagi i przezorności strzeż, mój synu, niech ci one z oczu nie schodzą,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Zachowuj przezorność i roztropność i nie spuść ich z oczu,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niech nie znikną z twoich oczu rozsądek i roztropność – zachowaj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tych pouczeń sprzed oczu, zawsze staraj się być rozważny i przezorny,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tego nigdy z twoich oczu, strzeż roztropności i 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переступай, а бережи мою пораду і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Niech to nie ustąpi sprzed twych oczu – strzeż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one nie schodzą ci z oczu. Strzeż praktycznej mądrości i zdolności myślenia,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ostrożności, ּ</w:t>
      </w:r>
      <w:r>
        <w:rPr>
          <w:rtl/>
        </w:rPr>
        <w:t>תּוׁשִּיָה</w:t>
      </w:r>
      <w:r>
        <w:rPr>
          <w:rtl w:val="0"/>
        </w:rPr>
        <w:t xml:space="preserve"> (tuszijja h), lub: zdrowego rozsądku, rozwagi; wg G: rady, βουλή.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2024-04-29T16:41:38Z</dcterms:modified>
</cp:coreProperties>
</file>