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one życiem dla twojej duszy i ozdobą na twojej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2024-04-29T16:45:24Z</dcterms:modified>
</cp:coreProperties>
</file>