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8"/>
        <w:gridCol w:w="5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ufnością* i będzie strzegł twojej nogi od potrzasku.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będzie twoją ufnością, będzie strzegł twojej nogi od potrzasku.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twoją ufnością i twojej nogi będzie strzegł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będzie ufaniem twojem, a nogi twojej będzie strzegł od samołówki.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przy boku twoim i będzie strzegł nogi twojej, aby cię nie pojmano.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będzie u twego boku, uchroni twą nogę od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będzie twoją ufnością, a twojej nogi strzec będzie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przy tobie i ustrzeże twoją nogę od sideł.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ciebie wesprze, On twoją nogę uchroni przed sidłem.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jest twoją podporą i strzeże twej stopy przed zasadzką.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буде на всіх твоїх дорогах і скріпить твою ногу, щоб ти не похитнувся.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będzie twoją ufnością; On uchroni twoją nogę od zasadzki.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okaże się twą ufnością i ustrzeże twą stopę przed schwytaniem.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twoją ufnością : wg G: na wszystkich twoich drogach, ἐπὶ πασῶν ὁδῶν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2024-04-29T16:42:51Z</dcterms:modified>
</cp:coreProperties>
</file>