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będzie twoją ufnością* i będzie strzegł twojej nogi od potrzasku.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twoją ufnością : wg G: na wszystkich twoich drogach, ἐπὶ πασῶν ὁδῶν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2024-04-29T16:45:49Z</dcterms:modified>
</cp:coreProperties>
</file>