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czynić dobrze potrzebującemu, o ile to leży w twojej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odmawiaj  dobra  jego  właścicielom (l. Nie odmawiaj dobra tym, do których należy ) MT. Wg G: Nie wzbraniaj się czynić dobrze potrzebującemu, jeśli twoja ręka może pomóc.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2024-04-29T16:47:19Z</dcterms:modified>
</cp:coreProperties>
</file>