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 łaska ani prawda,* ** zawiąż je sobie na szyi,*** wypisz je na tablicy swego serca,****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Datki na biednych i dowody wierności niech cię nie opuszczają G. Prawda, </w:t>
      </w:r>
      <w:r>
        <w:rPr>
          <w:rtl/>
        </w:rPr>
        <w:t>אֱמֶת</w:t>
      </w:r>
      <w:r>
        <w:rPr>
          <w:rtl w:val="0"/>
        </w:rPr>
        <w:t xml:space="preserve"> (’emet), ozn. też trwałość, wierność, stabilność, niezawodność.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34:6&lt;/x&gt;; &lt;x&gt;240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6:4-9&lt;/x&gt;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30:14&lt;/x&gt;; &lt;x&gt;240 7:3&lt;/x&gt;; &lt;x&gt;300 17:1&lt;/x&gt;;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2024-04-29T16:50:44Z</dcterms:modified>
</cp:coreProperties>
</file>