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0"/>
        <w:gridCol w:w="1700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odstępca jest obrzydliwością dla JAHWE – w J ego radzie są (ludzie) prawi.*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szczerzy. Wg G: sprawiedliwi.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2024-04-29T16:40:50Z</dcterms:modified>
</cp:coreProperties>
</file>