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7"/>
        <w:gridCol w:w="2229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dziedziczą chwałę, a głupcy ściągają hańbę.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2024-04-29T16:51:52Z</dcterms:modified>
</cp:coreProperties>
</file>