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9"/>
        <w:gridCol w:w="4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znajdziesz życzliwość i uznanie* w oczach Boga i 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znajdziesz życzliwość i uznanie w oczach Boga oraz w oczach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znajdziesz łaskę i uznanie w oczach Boga i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znajdziesz łaskę i rozum dobry przed oczyma Bożemi i ludzkiemi.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najdziesz łaskę i rozum dobry u Boga i 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znajdziesz uznanie i łaskę w oczach Boga i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znajdziesz życzliwość i uznanie w oczach Boga i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znajdziesz łaskę i zrozumienie w oczach Boga i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znajdziesz życzliwość i uznanie w oczach Boga i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znajdziesz łaskę i szczere uznanie w oczach Boga i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думай про те, що добре, перед Господом і людьми.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oczach Boga i ludzi znajdziesz upodobanie, i dobre względy.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 oczach Boga i ziemskiego człowieka znajdź łaskę oraz dobrą wnikliwość.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właściwe zrozumienie.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2024-04-29T16:39:30Z</dcterms:modified>
</cp:coreProperties>
</file>