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swojego serca i nie polegaj na własnym rozumie;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JAHWE z całego swego serca i nie polegaj na swoim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 w Panu ze wszystkiego serca twego, a na rozumie twoim nie spolegaj.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ufność w JAHWE ze wszytkiego serca swego, a nie polegaj na roztropności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Panu zaufaj,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Panu z całego swojego serca i nie polegaj na własnym 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z całego serca, nie polegaj na swoim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sercem, a nie polegaj na swej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swoim, a nie polegaj na własnym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Цілим серцем надійся на Бога, а не підносися твоєю мудрістю.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twym sercem ufaj WIEKUISTEMU i nie polegaj na twojej własnej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 JAHWE całym sercem i nie opieraj się na własnym 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własnej inteligencji.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2024-04-29T16:44:24Z</dcterms:modified>
</cp:coreProperties>
</file>