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mądrego,* ** bój się JAHWE oraz stroń od zła!***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 bój się JAHWE oraz stroń od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 mądrym we własnych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JAHWE i odstąp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mądrym sam u siebie; ale się bój Pana, a odstąp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sam u siebie mądrym: bój się BOGA a odstąp od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 we własnych oczach, Pana się bój, zła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 bój się Pana i unikaj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za mądrego, bój się JAHWE i unikaj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taki mądry we własnych oczach, trwaj w bojaźni JAHWE i wystrzegaj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za mądrego we własnych oczach, miej bojaźń Jahwe i unikaj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мудруй собою самим, бійся ж Бога і відвернися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mądrym we własnych oczach; bój się WIEKUISTEGO i stroń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mądry we własnych oczach. Bój się JAHWE i odwracaj się od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uważaj się sam za mądrego, </w:t>
      </w:r>
      <w:r>
        <w:rPr>
          <w:rtl/>
        </w:rPr>
        <w:t>אַל־ּתְהִי חָכָםּבְעֵינֶיָך</w:t>
      </w:r>
      <w:r>
        <w:rPr>
          <w:rtl w:val="0"/>
        </w:rPr>
        <w:t xml:space="preserve"> , idiom: : Nie bądź mądry we własnych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26:12&lt;/x&gt;; &lt;x&gt;300 9:22-23&lt;/x&gt;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2024-04-29T16:48:28Z</dcterms:modified>
</cp:coreProperties>
</file>