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— czterech nie może unieść: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trzech rzeczy porusza się ziemia, owszem dla czterech, których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a czwartej znieść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i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owszem, czterech unieść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trzech rzeczy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osoby, pod którymi drży ziemia, a czterech nie może udźwignąć: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[rzeczami] drży ziemia, a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три (речі) тремтить земля, а четверту (річ) не може знести.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ziemia drży, a pod czterema nie może wytrzymać: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zatrzęsła się ziemia i pod czterema nie może wytrzymać: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2024-05-05T03:24:15Z</dcterms:modified>
</cp:coreProperties>
</file>