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1"/>
        <w:gridCol w:w="1664"/>
        <w:gridCol w:w="6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dodawaj nic do Jego słów,* aby cię nie zganił i abyś nie został uznany za kłamcę.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4:2&lt;/x&gt;; &lt;x&gt;50 13:1&lt;/x&gt;; &lt;x&gt;730 22:18-19&lt;/x&gt;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2024-05-05T02:52:08Z</dcterms:modified>
</cp:coreProperties>
</file>