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swe ręce po kądziel, jej dłonie chwytają wrzeciono.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2024-05-08T18:24:00Z</dcterms:modified>
</cp:coreProperties>
</file>