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wywyższy cię, obdarzy chwałą, gdy ją przygarniesz.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mądrość, a wywyższy cię, przygarnij ją, a otoczy cię 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ona wywyższy ciebie,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wywyższy cię,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jej, i wywyższy cię: będziesz wsławion od niej, gdy ją obłapisz,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czcią cię otoczy, okryje cię sławą, gdy się do niej przytulisz.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sobie wysoko, a ona zapewni ci szacunek, obdarzy cię czcią, gdy ją otoczysz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ją, a ona cię wywyższy, przysporzy ci honoru, jeśli do niej przylgniesz.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ona cię wywyższy, rozsławi cię, gdy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wywyższy: ona ci chwałę zapewni, jeżeli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Сприйми її, і піднесе тебе вгору. Пошануй її, щоб тебе обняла,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cię wyniesie; jeżeli ją obejmiesz, obdarzy cię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wywyższy. Otoczy cię chwałą, gdyż ją przyjmujesz.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2024-05-06T23:20:35Z</dcterms:modified>
</cp:coreProperties>
</file>