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9"/>
        <w:gridCol w:w="2293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mruga oczami, szura nogami, pokazuje palcami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2024-05-20T16:37:46Z</dcterms:modified>
</cp:coreProperties>
</file>