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7"/>
        <w:gridCol w:w="3030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serce,* które knuje niegodziwe plany, nogi skore, aby biec do zła,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podłe plany, nogi gotowe biec do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złe myśli; nogi, które spiesznie biegną do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Serca, które knuje myśli złe; nóg, które się kwapią bieżeć ku złemu;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 wymyślającego myśli złośliwe, nogi prędkich na bieżenie ku złemu,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złe plany, nogi, co biegną do zbrodni,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złe myśli, nogi, które śpieszą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nieprawe zamysły, nogi, które biegną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kryjące złe zamiary, nogi, które biegną do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serce, które knuje grzeszne zamierzenia, nogi, co spieszą, by popełnić 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серце, що вигадує погані помисли, і ноги, що спішать чинити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serca, co knuje zgubne zamysły; rączych nóg, by zdążać do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knujące nikczemne zamysły, stopy, które śpiesznie biegną do złego,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&lt;x&gt;240 12:20&lt;/x&gt;; &lt;x&gt;240 14:22&lt;/x&gt;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2024-05-20T14:12:41Z</dcterms:modified>
</cp:coreProperties>
</file>