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5"/>
        <w:gridCol w:w="1959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serce,* które knuje niegodziwe plany, nogi skore, aby biec do zła,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6:5&lt;/x&gt;; &lt;x&gt;240 12:20&lt;/x&gt;; &lt;x&gt;240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2024-05-20T13:45:23Z</dcterms:modified>
</cp:coreProperties>
</file>