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4"/>
        <w:gridCol w:w="1680"/>
        <w:gridCol w:w="6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 przykazanie swego ojca, mój synu, i nie porzucaj pouczenia swojej matki.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2024-06-02T06:02:55Z</dcterms:modified>
</cp:coreProperties>
</file>