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pogardza się złodziejem za to, że kradnie, choćby robił to z głodu, po to, by się najeść?*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to, by się najeść, </w:t>
      </w:r>
      <w:r>
        <w:rPr>
          <w:rtl/>
        </w:rPr>
        <w:t>לְמַּלֵא נַפְׁשֹו</w:t>
      </w:r>
      <w:r>
        <w:rPr>
          <w:rtl w:val="0"/>
        </w:rPr>
        <w:t xml:space="preserve"> , idiom: dla napełnienia swej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2024-05-20T14:10:59Z</dcterms:modified>
</cp:coreProperties>
</file>