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1"/>
        <w:gridCol w:w="2162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Doigra się sińców i niesławy i nie zmaże swojej hańby.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2024-05-20T13:11:27Z</dcterms:modified>
</cp:coreProperties>
</file>