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9"/>
        <w:gridCol w:w="2947"/>
        <w:gridCol w:w="4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zasnąć swoim oczom ani zdrzemnąć się swoim powiekom.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zasnąć swoim oczom, odmów drzemki powiekom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snu swoim oczom i nie pozwól powiekom drzemać.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 snu oczom twoim, ani drzemania powiekom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 snu oczom twoim i niech nie drzymią powieki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Oczom swym nie daj się zamknąć, powiekom spoczynku nie dawaj;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zasnąć swoim oczom i nie pozwól, aby się zdrzemnęły twoje powieki!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usnąć twoim oczom ani wytchnienia źrenicom.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zasnąć oczom ani odpocząć powiekom.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pozwól oczom swoim na sen ani powiekom na odpoczynek.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дай сну твоїм очам, ані не задрімаєш твоїми повіками,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użyczaj twym oczom snu, ani drzemki twoim powiekom.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snu oczom swoim ani drzemki swym promiennym oczom.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2024-06-02T19:45:50Z</dcterms:modified>
</cp:coreProperties>
</file>