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1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 do mrówki, zobacz, jak żyje — i zmądrzej.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drogom i bądź mądry;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leniwcze! obacz drogi jej, a nabądź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o leniwcze, a przypatruj się drogam jej, a ucz się mądrości: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mrówki się udaj, leniwcze, patrz na jej drogi, bądź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jej postępowaniu, abyś zmądrzał.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leniu, przypatrz się jej drogom, stań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leniu, do mrówki, patrz na jej sposób postępowania i ucz się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leniwcze, przypatrz się drogom jej i nabądź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мурашки, о лінюху, і заревнуй, бачачи її дороги, і стань мудрішим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Leniwcze, idź do mrówki, przypatruj się jej drogom, abyś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mrówki, leniwcze; przyjrzyj się jej drogom i stań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2024-06-02T09:24:39Z</dcterms:modified>
</cp:coreProperties>
</file>