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tego, co ci mówię, ceń jak skarb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moich słów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słów moich, a przykazanie moje 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mów moich, a przykazania moje zachowaj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przestrzegaj słów moich, moje nakazy przechowuj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moich słów i zachowuj moje przykazania u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strzeż moich słów, zachowuj moje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pamiętaj moje słowa, przechowuj w pamięci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słów moich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зберігай мої слова, а мої заповіді заховай у себе. Сину, почитай Господа, і скріпишся, а поза ним не бійся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Moje mowy oraz ukrywaj u siebie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mych wypowiedzi i obyś zachowywał u siebie moje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2024-04-29T03:58:09Z</dcterms:modified>
</cp:coreProperties>
</file>