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ciebie spotkać, by ciebie szukać gorliwie – i znalazłam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2024-04-29T06:11:06Z</dcterms:modified>
</cp:coreProperties>
</file>