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domu! Udał się w podróż,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2024-04-28T23:24:48Z</dcterms:modified>
</cp:coreProperties>
</file>