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w swoim sercu prześledzić i zbadać* – w mądrości – wszystko, co się dzieje pod niebem. Takie to trudne zadanie zlecił Bóg synom ludzkim, aby się nim trudzili.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prześledzić i zbadać : hend.: wnikliwie zbadać; w G: przeszukać i prześledzić, ἐκζητῆσαι καὶ τοῦ κατασκέψασθαι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2024-03-28T11:16:16Z</dcterms:modified>
</cp:coreProperties>
</file>