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6"/>
        <w:gridCol w:w="1828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przychodzi i pokolenie odchodzi, a ziemia pozostaje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samego wyrażenia: ziemia pozostaje na wieki, </w:t>
      </w:r>
      <w:r>
        <w:rPr>
          <w:rtl/>
        </w:rPr>
        <w:t>וְהָאָרֶץ לְעֹולָם עֹמָדֶת</w:t>
      </w:r>
      <w:r>
        <w:rPr>
          <w:rtl w:val="0"/>
        </w:rPr>
        <w:t xml:space="preserve"> , nie można wnosić, że ziemia jako taka jest wieczna. Hbr. </w:t>
      </w:r>
      <w:r>
        <w:rPr>
          <w:rtl/>
        </w:rPr>
        <w:t>עֹולָם</w:t>
      </w:r>
      <w:r>
        <w:rPr>
          <w:rtl w:val="0"/>
        </w:rPr>
        <w:t xml:space="preserve"> (‘olam) może ozn. bliżej nieokreślony czas.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2024-04-19T21:11:57Z</dcterms:modified>
</cp:coreProperties>
</file>