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strzeż się, mój synu. Pisaniu wielu ksiąg nie ma końca, a wielkie studia to męczenie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2024-04-27T23:57:30Z</dcterms:modified>
</cp:coreProperties>
</file>