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na koniec, (gdy) wszystko wysłuchane: Boga się bój i Jego przykazań przestrzegaj, bo to (zobowiązany jest czynić) każdy człowiek.*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Koniec mowy, wszystko wysłuchane – Boga się bój i Jego przykazań przestrzegaj, gdyż to – cały człowiek G, τέλος λόγου τὸ πᾶν ἀκούεται τὸν θεὸν φοβοῦ καὶ τὰς ἐντολὰς αὐτοῦ φύλασσε ὅτι τοῦτο πᾶς ὁ ἄνθρωπος. Każdy człowiek, ּ</w:t>
      </w:r>
      <w:r>
        <w:rPr>
          <w:rtl/>
        </w:rPr>
        <w:t>כָל־הָאָדָם</w:t>
      </w:r>
      <w:r>
        <w:rPr>
          <w:rtl w:val="0"/>
        </w:rPr>
        <w:t xml:space="preserve"> (kol-ha’adam), lub: wszyscy ludzie : różnie uzupełniane: (1) bo to jest obowiązek każdego człowieka; (2) bo to dotyczy każdego człowieka, &lt;x&gt;250 12:13&lt;/x&gt;L.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2024-04-27T22:29:56Z</dcterms:modified>
</cp:coreProperties>
</file>