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czyn Bóg przywiedzie na sąd, (który się odbędzie) nad każdą rzeczą ukrytą* ** – czy to dobrą, czy złą.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 każdym czynem Bóg dokona sądu, nad każdą rzeczą skrytą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to dobrą, czy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przywiedzie bowiem każdy uczynek na sąd, nawet każdą rzecz utajoną, czy dobrą, czy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uczynek, i każdą rzecz tajną, lub dobrą, lub złą, Bóg na sąd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się dzieje, przywiedzie Bóg na sąd, za kożdy występek, lub dobry, lub zły, 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każdy czyn wezwie przed sąd dotyczący wszystkiego, co ukryte: czy dobre było, 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odbędzie sąd nad każdym czynem, nad każdą rzeczą tajną - czy dobrą, czy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osądzi wszystkie czyny, nawet najskrytsze, zarówno dobre, jak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czyny Bóg przywoła na sąd, również i te ukryte: zarówno dobre, jak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przywiedzie bowiem każdy uczynek przed sąd, wszystko, co utajone: i dobre,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приведе на суд все твориво з усім недогляненим, чи добрим, і чи злим.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 czyn i wszystko, co jest tajne, Bóg przyprowadzi na sąd czy dobre, czy też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Bóg podda wszelki uczynek osądzeniu w związku z każdą ukrytą rzeczą, czy to dobrą, czy złą.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rzeczą ukrytą, ּ</w:t>
      </w:r>
      <w:r>
        <w:rPr>
          <w:rtl/>
        </w:rPr>
        <w:t>כָל־נֶעְלָם</w:t>
      </w:r>
      <w:r>
        <w:rPr>
          <w:rtl w:val="0"/>
        </w:rPr>
        <w:t xml:space="preserve"> (kol-ne‘elam): przeoczeniem (l. rzeczą przeoczoną) G, παρεωραμένῳ.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2024-04-27T21:35:28Z</dcterms:modified>
</cp:coreProperties>
</file>