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człowiekowi, który jest dobry w Jego ocenie,* daje mądrość i poznanie, i radość, a grzesznikowi daje zajęcie zbierania i gromadzenia, aby dać (to) dobremu w ocenie Boga.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Bóg daje człowiekowi, który jest Mu miły, mądrość, poznanie i radość. A co z grzesznikiem? Bóg zajmuje go zbieraniem i gromadzeniem tego, co potem przekaże osobie Jemu miłej. Cóż,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wiedzę i radość. Ale grzesznikowi zadaje trud, aby zbierał i gromadził, i potem zostawił to temu, który się Bogu podoba. Także i to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umiejętność, i wesele; ale grzesznikowi daje frasunek, aby zbierał i zgromadzał, coby zostawił temu, który się podoba Bogu. I toć jest marność, a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jest dobry przed oczyma jego, dał Bóg mądrość i naukę, i wesele: lecz grzesznemu dał frasunek i zbytnią pracą, aby przyczyniał i zbierał, a potym dał temu, który się Bogu upodobał: wszakże i to jest marność i próżne myśli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jest miły, daje On mądrość i wiedzę, i radość, a na grzesznika wkłada trud, by zbierał i gromadził, i potem oddał temu, który się Bogu podoba. To też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daje człowiekowi, który mu jest miły, mądrość, wiedzę i radość; lecz grzesznikowi każe w trudzie zbierać i gromadzić, aby to potem oddał temu, który mu jest miły.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upodoba sobie kogoś, to daje mu mądrość, rozum i radość, grzesznika natomiast skazuje na pełne trosk gromadzenie bogactwa, by oddać je w ręce tego, który jest miły Bogu. Ale i to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rzeczywiście On udziela mądrości, wiedzy i radości człowiekowi, który Mu się podoba. Na grzesznika natomiast nakłada trud zbierania i gromadzenia, aby potem oddał to wszystko temu, kto się Bogu podoba. Także 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miły jest w Jego oczach, użycza On mądrości, wiedzy i radości; na grzesznika zaś nakłada On trud gromadzenia i zbierania, aby pozostawił to temu, kto miły jest w oczach Boga. I to także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доброму чоловікові перед його лицем дав мудрість і пізнання і веселість. І тому, що грішить дав плутанину, щоб додати і зібрати, щоб дати доброму перед божим лицем. Бо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Mu się spodobał, daje mądrość, zrozumienie i radość; zaś grzesznikowi daje popęd, by zbierał oraz gromadził, aby zostawić temu, który się Bogu podoba. I to jest marność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człowiekowi, który w jego oczach jest dobry, dał on mądrość i wiedzę, i radość, lecz grzesznikowi daje zajęcie polegające na gromadzeniu i zbieraniu – tylko po to, by dać temu, który jest dobry w oczach prawdziwego Boga.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dobry w Jego ocenie, </w:t>
      </w:r>
      <w:r>
        <w:rPr>
          <w:rtl/>
        </w:rPr>
        <w:t>לְפָנָיו</w:t>
      </w:r>
      <w:r>
        <w:rPr>
          <w:rtl w:val="0"/>
        </w:rPr>
        <w:t xml:space="preserve"> , lub: w Jego obliczu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2024-04-27T07:15:00Z</dcterms:modified>
</cp:coreProperties>
</file>