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 moim sercu spróbować dogodzić* mojemu ciału winem – lecz (tak, by) moje serce (nadal) kierowało się mądrością – i uchwycić się głupoty (aż do chwili), gdy zobaczę, w czym tkwi to dobro dla synów ludzkich, które mogliby czynić pod niebem** przez (tę niewielką) liczbę dni swojego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dogodzić, tj. wciągnąć, </w:t>
      </w:r>
      <w:r>
        <w:rPr>
          <w:rtl/>
        </w:rPr>
        <w:t>מָׁשְַך</w:t>
      </w:r>
      <w:r>
        <w:rPr>
          <w:rtl w:val="0"/>
        </w:rPr>
        <w:t xml:space="preserve"> (maszach), wciągnąć moje ciało w wino; w tym kontekście trudne do zrozumienia. Pocieszyć winem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 niebem : wg G: pod słońcem, ὑπὸ τὸν ἥλιον, pod. dwa Mss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2024-04-27T08:39:53Z</dcterms:modified>
</cp:coreProperties>
</file>