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wielkość moim dziełom:* Pobudowałem sobie domy, zasadziłem sobie winnice,**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rozmach własnym dziełom. Pobudowałem sobie domy. Zasadziłem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dzieł, zbudowałem sobie domy, zasadziłem sobie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Wielkiem sprawy wykonał; pobudowałem sobie domy, nasadziłem sobie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Rozwielmożyłem dzieła moje, nabudowałem sobie domów i nasadziłem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dzieł: zbudowałem sobie domy, zasadziłem sobie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Podjąłem wielkie dzieła: Wybudowałem sobie domy, zasadziłem sobie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dzieł: wzniosłem pałace i zasadziłem dla siebie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podjąłem się wielkich dzieł, zbudowałem sobie domy, posadziłem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Przedsięwziąłem wielkie dzieła: Wzniosłem sobie pałace, założyłem winnice;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звеличив мої творива, я збудував собі доми, я насадив собі виноградники,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wielkie dzieła: Pobudowałem sobie domy i zasadziłem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Zająłem się większymi dziełami. Pobudowałem sobie domy; nasadziłem sobie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dokonałem wielkich dzieł.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27:27&lt;/x&gt;; &lt;x&gt;260 8:11-12&lt;/x&gt;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2024-04-27T08:10:03Z</dcterms:modified>
</cp:coreProperties>
</file>