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sługi i służące,* miałem też niewolników urodzonych w domu.** Miałem również stada bydła i owiec, więcej miałem tego niż wszyscy przede mną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nabyłem sobie niewolników i niewolnice.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niewolników urodzonych w domu : idiom: synów domu, zob. &lt;x&gt;10 15:3&lt;/x&gt;;&lt;x&gt;10 17:12&lt;/x&gt;.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2024-04-27T11:26:59Z</dcterms:modified>
</cp:coreProperties>
</file>