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to widziałem pod słońcem: Miejsce prawa? Tam może być niegodziwość. A miejsce sprawiedliwości? Tam może być bezbożny.*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to dostrzegłem pod słońcem: Miejsce prawa może zająć niegodziwość, a miejsce sprawiedliwości — 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jeszcze pod słońcem niegodziwość w miejscu sądu, a w miejscu sprawiedliwości —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Nadtom jeszcze widział pod słońcem na miejscu sądu niepobożność, a na miejscu sprawiedliwości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pod słońcem na miejscu sądu niezbożność; a na miejscu sprawiedliwości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widziałem pod słońcem: w miejscu sądu - niegodziwość, w miejscu sprawiedliwości -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stwierdziłem pod słońcem: Na miejscu prawa było bezprawie, a na miejscu sprawiedliwości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ujrzałem pod słońcem: miejsce prawa zajmuje przemoc, a w miejscu sprawiedliwości panuje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Inną jeszcze rzecz widziałem pod słońcem: w siedzibie sądu zagnieździła się nieprawość, w trybunale sprawiedliwości zamieszkała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jeszcze pod słońcem: na stolicy sędziowskiej - nieprawość, na stolicy prawa - bezprawie;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побачив я під сонцем місце суду, там безбожний, і місце праведного, там безбожний.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widziałem pod słońcem, że na miejscu sądu było bezprawie; a na miejscu sprawiedliwości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widziałem pod słońcem miejsce sprawiedliwości, w którym była niegodziwość, i miejsce prawości, w którym była niegodziwość.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bezbożny, </w:t>
      </w:r>
      <w:r>
        <w:rPr>
          <w:rtl/>
        </w:rPr>
        <w:t>הָרָׁשַע</w:t>
      </w:r>
      <w:r>
        <w:rPr>
          <w:rtl w:val="0"/>
        </w:rPr>
        <w:t xml:space="preserve"> (haresza‘), wg BHS: przestępca, </w:t>
      </w:r>
      <w:r>
        <w:rPr>
          <w:rtl/>
        </w:rPr>
        <w:t>הַּפָׁשַע</w:t>
      </w:r>
      <w:r>
        <w:rPr>
          <w:rtl w:val="0"/>
        </w:rPr>
        <w:t xml:space="preserve"> , wg G: bezbożny, ἀσεβής.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2024-04-28T05:53:41Z</dcterms:modified>
</cp:coreProperties>
</file>