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ku górze, a duch zwierząt zstępuje w dół, do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2024-04-28T08:02:21Z</dcterms:modified>
</cp:coreProperties>
</file>