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zbierania; jest czas pieszczot i czas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kamieni, i czas zbierania kamieni; czas obłapiania, i czas oddalenia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zbierania; czas obłapiania i czas oddalania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ich zbierania, czas pieszczot cielesnych i czas wstrzymywania się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zbierania kamieni; jest czas pieszczot i czas wstrzymywania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gromadzenia, czas przytulania się do siebie i czas pozostawania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rzucania kamieni i czas zbierania kamieni, czas pieszczoty i czas powstrzymania się od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кидати каміння і час збирати каміння, час обіймати і час віддалитися від обіймання,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oraz czas zbierania kamieni; czas pieszczoty i czas oddalania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 kamieni; czas uścisków i czas wstrzymywania się od uścisków;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2024-04-28T12:30:34Z</dcterms:modified>
</cp:coreProperties>
</file>