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7"/>
        <w:gridCol w:w="2987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rozdzierania i czas zszywania; czas milczenia i czas mówienia.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rozdzierania i czas zszywania; jest czas milczenia i czas mówienia.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rozdzierania i czas zszywania, czas milczenia i czas mówienia;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rozdzierania, i czas zszywania; czas milczenia, i czas mówienia;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darcia i czas zszywania; czas milczenia i czas mówienia;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rozdzierania i czas zszywania, czas milczenia i czas mówienia,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rozdzierania i czas zszywania; jest czas milczenia i czas mówienia.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rozdzierania i czas zszywania, czas milczenia i czas rozmów.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rozdzierania i czas zszywania, czas milczenia i czas mówienia.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rozdzierania [szat] i czas zeszywania, czas milczenia i czas mówienia,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час роздерти і час зішити, час мовчати і час говорити,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rozdzierania i czas zszywania; czas milczenia i czas mówienia.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rozdzierania i czas zszywania; czas milczenia i czas mówienia;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2024-04-27T15:57:11Z</dcterms:modified>
</cp:coreProperties>
</file>