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0"/>
        <w:gridCol w:w="1371"/>
        <w:gridCol w:w="66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Widziałem, jak wszyscy żyjący, którzy chodzą pod słońcem, (byli) z drugim młodzieńcem, który nastanie po nim,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2024-04-28T18:56:48Z</dcterms:modified>
</cp:coreProperties>
</file>