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swoich kroków, gdy idziesz do domu Bożego. Przybycie dla słuchania lepsze od dawania, od ofiary* głupich, bo nie umieją nic, (jak tylko) czynić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ofiary : wg G: daru.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2024-04-29T04:40:31Z</dcterms:modified>
</cp:coreProperties>
</file>