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zacząłem chwalić sobie (stan) martwych, którzy już umarli, ponad (stan) żywych, którzy ciągle żyją,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2024-04-29T01:52:22Z</dcterms:modified>
</cp:coreProperties>
</file>