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dwóm niż jednemu. Bo łatwiej im w trudzie.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pożytek ze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we dwóch być, niż jednemu; mają zaiste dobry pożytek z 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tedy dwiema być społem niż jednemu: abowiem mają pożytek z swego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gdyż mają dobry zysk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we dwóch niż samemu, wspólny trud bardziej się opłaca.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dwojgu niż człowiekowi samotnemu. We dwoje osiąga się lepszy zysk z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uzyskują bowiem lepszy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кращі від одного, для яких є добра винагорода в їхньому труді.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być we dwóch niż samemu; bowiem mają dobry pożytek ze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dwom niż jednemu, mają bowiem dobrą zapłatę za swój trud.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2024-04-29T06:33:26Z</dcterms:modified>
</cp:coreProperties>
</file>