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jabłoń* wśród leśnych drzew, tak mój ukochany pomiędzy synami. W jego cieniu zapragnęłam (znaleźć się) i zostać, jego owoc (okazał się) słodki dla mego podniebienia.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wśród leśnych drzew, tak mój najdroższy między mężczyznami. W jego cieniu zapragnęłam znaleźć się i zostać, jego owoc jest słodki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jabłoń między leśnymi drzewami, tak mój miły między młodzieńcami. Z wielkim pragnieniem usiadłam w jego cieniu, a jego owoc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słodki memu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jabłoń między drzewem leśnem, tak miły mój między młodzieńcami. Pragnęłam siedzieć w cieniu jego, i siedzę; bo owoc jego słodki jest ustom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jabłoń między drzewem leśnym, tak miły mój między synami. Pod cieniem jego, któregom pragnęła, siedziałam, a owoc jego słodki gardłu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Jak jabłoń wśród drzew leśnych, tak ukochany mój wśród młodzieńców. W upragnionym jego cieniu usiadłam, a owoc jego słodki dla mego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wśród drzew leśnych, tak mój miły między młodzieńcami. W jego cieniu pragnę odpocząć, gdyż jego owoc jest słodki dla mego podniebienia...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jabłoń pośród drzew leśnych, tak mój ukochany wśród innych chłopców. Z przyjemnością siądę w jego cieniu, a jego owoc będzie słodki dla mego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między leśnymi drzewami, tak mój ukochany między młodzieńcami. Miło mi spocząć w jego cieniu i ucieszyć podniebienie jego słodkim owocem.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pośród drzew leśnych, tak umiłowany mój między młodzieńcami. W jego cieniu pragnę spocząć, a owoc jego słodki jest memu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яблуня між деревами лісу, так мій кревний посеред синів. Я забажала його тінь і сіла, і його овоч солодкий в моїм горлі.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 między leśnym drzewem tak mój luby pomiędzy młodzieńcami. Chętnie siedziałam w jego cieniu, a jego owoc był słodkim dla mego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jabłoń wśród drzew leśnych, tak mój miły pomiędzy synami. Namiętnie zapragnęłam jego cienia i tam usiadłam, a owoc jego jest słodki dla mego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utworach miłosnych Bliskiego Wschodu jabłoń jest symbolem miłości i płodności, &lt;x&gt;260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2024-06-02T10:10:10Z</dcterms:modified>
</cp:coreProperties>
</file>