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– jak stado owiec ostrzyżonych, które wyszły z kąpieli – u wszystkich bliźniacza, żadnej nie brak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— to owieczki ostrzyżone, które wyszły z kąpieli — każda ma bliźniaczkę, żadnej nie brak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zęby są jak stado strzyżonych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wychodzą z kąpieli; wszystkie mają bliźnięta i nie ma żadnej niepłodnej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jako stado owiec jednakich, gdy wychodzą z kąpieli, z których każda miewa po dwojgu, a niepłodnej niemasz między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jako trzody owiec postrzyżonych, które wyszły z kąpieli, każda mając po dwojgu jagniąt, a niepłodnej nie masz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twe jak stado owiec strzyżonych, gdy wychodzą z kąpieli; każda z nich ma bliźniaczą, nie brak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owiec strzyżonych, które wyszły z kąpieli: wszystkie one mają bliźnięta, nie ma między nimi niepłodnej.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jak stado ostrzyżonych owiec, które wyszły z kąpieli. Wszystkie podobne jak bliźnięta i żadnej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strzyżonych owiec, kiedy wychodzą z kąpieli. Każda ma swą bliźniaczkę i żadnej z nich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strzyżonych owiec, które wyszły z kąpieli; każda z nich postępuje ze swą siostrą bliźniaczą, żadna nie jest jej pozbawiona.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очі наче стада обстрижених (овець), які вийшли з купелі, всі з двома і бездітної між ними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jak świeżo postrzyżone stado owiec, co wyszło z kąpieli; a każda z nich miewa bliźnięta i żadna nie jest pozbawiona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twe są jak stado świeżo ostrzyżonych owiec, które wyszły z kąpieli; każda z nich rodzi bliźnięta, żadna nie straciła swych młodych.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2024-06-01T19:52:32Z</dcterms:modified>
</cp:coreProperties>
</file>