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najdroższa, nie ma w tobie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piękna, moja umiłowana,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Wszystkaś ty jest piękna, przyjaciółko moja! a zmazy niemasz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jesteś piękna, przyjaciółko moja, a nie masz w tobie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żadnej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przyjaciółko moja, i nie ma w tobie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zmazy!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вся гарна, моя близька, і в тобі немає порока.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cała piękna, moja przyjaciółko,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jesteś piękna, towarzyszko moja, i nie ma w tobie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2024-06-01T23:14:15Z</dcterms:modified>
</cp:coreProperties>
</file>