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do mojego ogrodu, moja siostro, panno młoda, zerwałem moją mirrę razem z moim balsamem, zjadłem mój plaster* razem z moim miodem, wypiłem moje wino razem z moim mlekiem. (Chór do nich): Jedzcie, przyjaciele! Pijcie i upijcie się, zakochani!**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do mojego ogrodu, jedyna, panno młoda, zerwałem moją mirrę razem z moim balsamem, zjadłem mój plaster razem z moim miodem, wypiłem moje wino razem z moim mlekiem. Syćcie się, zakochani! Pijcie bez pamięci, kochankowie!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Wszedłem do mojego ogrodu, moja siostro,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oblubienico. Zbierałem moją mirrę z moimi wonnościami; zjadłem mój plaster z moim miodem, piję moje wino z moim mlekiem. Jedzcie, przyjaciele, pijcie, a pijcie obficie, moi mili.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do ogrodu mego, siostro moja, oblubienico moja! zbieram myrrę moję z rzeczami wonnemi mojemi; jem plastr mój z miodem moim, piję wino moje z mlekiem mojem. Jedzcież, przyjaciele! pijcie, a pijcie dostatkiem, mili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miły mój do ogroda swego a niech je owoce jabłek jego. Przyszedłem do ogroda mego, siostro moja, oblubienico: zebrałem mirrę moję z wonnemi ziołami memi, jadłem plastr z miodem moim, piłem wino moje z mlekiem moim. Jedzcież, przyjaciele, i pijcie a popijcie się, namilszy!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Wchodzę do mego ogrodu, siostro ma, oblubienico; zbieram mirrę mą z moim balsamem; spożywam plaster z miodem moim; piję wino moje wraz z mlekiem moim. Jedzcie, przyjaciele, pijcie, upajajcie się, najdrożsi!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do mojego ogrodu, moja siostro, oblubienico, zerwałem moją mirrę wraz z moim balsamem, zjadłem mój plaster wraz z moim miodem, wypiłem moje wino wraz z moim mlekiem. Jedzcie, moi przyjaciele, pijcie i upijcie się miłością!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Wszedłem do mego ogrodu, siostro moja, oblubienico. Zebrałem moją mirrę i balsam, jadłem miód z mojego plastra, piłem moje wino i mleko. Jedzcie, przyjaciele, pijcie i niech upoi was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do mego ogrodu, moja siostro, oblubienico, zebrałem moją mirrę i mój balsam, nasyciłem się moim miodem z mego plastra, napiłem się mego wina i mojego mleka. Jedzcie, przyjaciele, pijcie i upajajcie się, o najmilsi!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do mego ogrodu, siostro moja, zrywałem moją mirrę wraz z moim balsamem. Spożywam mój plaster z miodem moim, piję moje wino i moje mleko. (Pożywajcie, przyjaciele, pijcie i upajajcie się miłością).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ввійшов до мого саду, моя сестро невісто, я зібрав мою смирну з моїми ароматами, я зїв мій хліб з моїм медом, я випив моє вино з моїм молоком. Їжте, близькі, і пийте і упийтеся,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do mojego ogrodu, moja siostro i narzeczono; zebrałem swoją mirrę razem z moim balsamem, zjadłem mój plaster z moim miodem, wypiłem wino wraz z moim mlekiem. Jedźcie towarzysze! Pijcie i upijcie się przyjaciele!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”Wszedłem do swego ogrodu, moja siostro, moja oblubienico. Nazbierałem swej mirry, jak również swych wonnych korzeni. Zjadłem swój plaster miodu wraz z miodem swoim; wypiłem swe wino i mleko”. ”Jedzcie, towarzysze moi! Pijcie i upójcie się przejawami czułości!”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plaster : wg G: chleb, ἄρτον.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kochankowie, ukochani.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5:19-20&lt;/x&gt;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2024-06-02T06:57:49Z</dcterms:modified>
</cp:coreProperties>
</file>