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Zdjęłam mą suknię, jak mam ją założyć? Umyłam swe nogi, jak mam je pobrudzić?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Zdjęłam już suknię, czy znów mam ją założyć? Umyłam nogi, czy znów mam je pobrudzić?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Zdjęłam już swoją suknię, jakże mam ją wkładać? Umyłam swoje nogi, jakże mam je pobrudzić?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odpowiedziałem: Zewlekłam suknię moję, jakoż ją oblec mam? umyłam nogi moje, jakoż je zmazać mam?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Zwlokłam suknię moję, jakoż ją oblec mam? Umyłam nogi moje, jakoż je zmazać mam?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Suknię z siebie zdjęłam, mam więc znów ją wkładać? Stopy umyłam, mam więc znów je brudzić?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Zdjęłam już moją suknię, jakże więc mam ją znowu przyoblec? Umyłam moje nogi, jakże więc mam je znowu pobrudzić?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Zdjęłam tunikę. Jakże mam ją zakładać? Umyłam stopy. Jakże mam je brudzić?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Zdjęłam już suknię, czyż mam ją znowu wkładać? Umyłam już nogi, czyż mam je znów ubrudzić?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Zdjęłam już suknię moją, jakże mam ją znów oblec? Umyłam moje nogi, czy mam je znowu zabrudzić?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скинула мою верхню одіж, як її уберу? Я помила мої ноги, як їх забруджу?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Złożyłam moją suknię, jakżebym znowu miała ją włożyć? Umyłam moje nogi, jakżebym znowu miała je zabrudzić?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ʼZdjęłam swą długą szatę. Jakże mam ją znowu włożyć? Umyłam swoje stopy. Jakże mam je pobrudzić?ʼ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2024-06-02T08:36:05Z</dcterms:modified>
</cp:coreProperties>
</file>