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(za to) stróże obchodzący miasto – pobili mnie, zranili i zdarli mi zasłonę (ci) strzegący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za to stróże obchodzący miasto — pobili mnie, zranili, zdarli mi zasłonę ci stróże z miejskich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strażnicy, którzy obchodzili miasto; pobili mnie i zranili, strażnicy murów zabrali mi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mię stróże, co chodzą po mieście; ubili mię, zranili mię, wzięli i płaszcz mój ze mnie stróże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 mię stróżowie, co chodzą po mieście: ubili mię i zranili mię, wzięli płaszcz mój ze mnie stróżowie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miasto, zbili i poranili mnie, płaszcz mój zdarli ze mnie strażnicy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miasto; pobili mnie, zranili mnie, zdarli ze mnie mój płaszcz strzegący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strażnicy, którzy krążą po mieście. Pobili mnie i zranili strażnicy murów, zdarli ze mnie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stróże, którzy obchodzili miasto, pobili mnie i zranili. Zdarli ze mnie moją zasłonę. Zrobili to strażnicy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strażnicy, którzy obchodzą miasto, pobili mnie i zranili, zabrali mi wierzchnią suknię strażnicy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знайшли сторожі, що ходили по місті, мене побили, мене зранили, забрали мою верхню одіж в мене сторожі мурів.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Napotkali mnie stróże, którzy krążyli po mieście; bili mnie i zranili; stróże murów zabrali mi także mój szal.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mnie strażnicy obchodzący miasto. Pobili mnie, poranili. Strażnicy murów ściągnęli ze mnie moją szeroką chustę.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2024-06-02T07:21:39Z</dcterms:modified>
</cp:coreProperties>
</file>