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twój ukochany jest lepszy od innych zakochanych, najpiękniejsza wśród kobiet? Czym twój ukochany góruje nad innymi kochankami, że nas tak chcesz zaprzysiąc?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ten twój ukochany przewyższa pozostałych, najpiękniejsza wśród kobiet? Czym ten twój ukochany góruje nad innymi, że nas tak chcesz zaprzysiąc?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przewyższa twój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umiłowanych, o najpiękniejsza wśród kobiet? Czym przewyższa twój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umiłowanych, że tak nas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 miły twój nad innych miłych, o najpiękniejsza między niewiastami? co ma miły twój nad innych miłych, że nas tak poprzysięgasz?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jest miły twój nad miłego, o napiękniejsza między niewiastami? Jakiż jest miły twój nad miłego, żeś nas tak poprzysięgła?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Jakiż to jest ten twój miły z najmilszych, o najpiękniejsza z niewiast? Jakiż to jest ten twój miły z najmilszych, że nas tak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góruje twój miły nad innymi miłymi, najpiękniejsza między kobietami? Czym góruje twój miły nad innymi miłymi, że nas tak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Czym się wyróżnia wśród innych twój ukochany, o najpiękniejsza spośród kobiet? Czym się wyróżnia wśród innych twój ukochany, że aż tak nas zaklinałaś?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twój ukochany różni się od innych, o najpiękniejsza z kobiet? Czym twój ukochany różni się od innych, że aż tak nas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przewyższa twój umiłowany [innych] kochanków, o najpiękniejsza między niewiastami? Czymże góruje twój umiłowany nad innymi kochankami, że nas tak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твій кревний (інший) від кревного, красуне між жінками, чим твій кревний (інший) від кревного, що ти нас так закляла?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się wyróżnia twój luby o najpiękniejsza z kobiet od wielu innych młodzieńców? Czym się wyróżnia twój luby od innych oblubieńców, że nas tak zaklinasz?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”Czymże twój miły przewyższa każdego innego miłego, o najpiękniejsza z niewiast? Czymże twój miły przewyższa każdego innego miłego, że nas tak zaprzysięgłaś?”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2024-06-02T04:23:06Z</dcterms:modified>
</cp:coreProperties>
</file>